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A92B" w14:textId="77777777" w:rsidR="0031069B" w:rsidRPr="003F3F6E" w:rsidRDefault="00967FA2" w:rsidP="0031069B">
      <w:pPr>
        <w:pStyle w:val="MittleresRaster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  <w:u w:val="single"/>
        </w:rPr>
        <w:br/>
      </w:r>
      <w:r>
        <w:rPr>
          <w:rFonts w:ascii="Arial" w:eastAsia="Dotum" w:hAnsi="Arial" w:cs="Arial"/>
          <w:sz w:val="20"/>
          <w:szCs w:val="20"/>
        </w:rPr>
        <w:t>Ihr Arbeitgeber (Firma)</w:t>
      </w:r>
    </w:p>
    <w:p w14:paraId="00B99245" w14:textId="77777777" w:rsidR="0031069B" w:rsidRPr="0031069B" w:rsidRDefault="00967FA2" w:rsidP="0031069B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z.Hd. Frau/Herr XY</w:t>
      </w:r>
      <w:r w:rsidR="002B497D">
        <w:rPr>
          <w:rFonts w:ascii="Arial" w:eastAsia="Dotum" w:hAnsi="Arial" w:cs="Arial"/>
          <w:sz w:val="20"/>
          <w:szCs w:val="20"/>
        </w:rPr>
        <w:br/>
      </w:r>
      <w:r>
        <w:rPr>
          <w:rFonts w:ascii="Arial" w:eastAsia="Dotum" w:hAnsi="Arial" w:cs="Arial"/>
          <w:sz w:val="20"/>
          <w:szCs w:val="20"/>
        </w:rPr>
        <w:t>Straße + Hausnummer</w:t>
      </w:r>
    </w:p>
    <w:p w14:paraId="6A2D04A8" w14:textId="77777777" w:rsidR="0031069B" w:rsidRPr="0031069B" w:rsidRDefault="00967FA2" w:rsidP="0031069B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PLZ + Ort</w:t>
      </w:r>
    </w:p>
    <w:p w14:paraId="5C188596" w14:textId="77777777" w:rsidR="00497C8D" w:rsidRPr="0031069B" w:rsidRDefault="00497C8D" w:rsidP="002929ED">
      <w:pPr>
        <w:pStyle w:val="MittleresRaster2"/>
        <w:rPr>
          <w:rFonts w:ascii="Arial" w:hAnsi="Arial" w:cs="Arial"/>
          <w:sz w:val="20"/>
          <w:szCs w:val="20"/>
        </w:rPr>
      </w:pPr>
    </w:p>
    <w:p w14:paraId="33C9A7A8" w14:textId="77777777" w:rsidR="001D47DC" w:rsidRPr="001D47DC" w:rsidRDefault="001D47DC" w:rsidP="001D47DC">
      <w:pPr>
        <w:pStyle w:val="MittleresRaster2"/>
        <w:framePr w:hSpace="142" w:wrap="around" w:vAnchor="page" w:hAnchor="page" w:x="171" w:y="5216"/>
        <w:rPr>
          <w:rFonts w:ascii="Arial" w:hAnsi="Arial" w:cs="Arial"/>
          <w:color w:val="C0C0C0"/>
          <w:sz w:val="20"/>
        </w:rPr>
      </w:pPr>
      <w:r w:rsidRPr="001D47DC">
        <w:rPr>
          <w:rFonts w:ascii="Arial" w:hAnsi="Arial" w:cs="Arial"/>
          <w:color w:val="C0C0C0"/>
          <w:sz w:val="20"/>
        </w:rPr>
        <w:t>—</w:t>
      </w:r>
    </w:p>
    <w:p w14:paraId="5A319B8A" w14:textId="77777777" w:rsidR="001D47DC" w:rsidRPr="001D47DC" w:rsidRDefault="001D47DC" w:rsidP="001D47DC">
      <w:pPr>
        <w:pStyle w:val="MittleresRaster2"/>
        <w:framePr w:hSpace="142" w:wrap="around" w:vAnchor="page" w:hAnchor="page" w:x="171" w:y="10886"/>
        <w:rPr>
          <w:rFonts w:ascii="Arial" w:hAnsi="Arial" w:cs="Arial"/>
          <w:color w:val="C0C0C0"/>
          <w:sz w:val="20"/>
        </w:rPr>
      </w:pPr>
      <w:r w:rsidRPr="001D47DC">
        <w:rPr>
          <w:rFonts w:ascii="Arial" w:hAnsi="Arial" w:cs="Arial"/>
          <w:color w:val="C0C0C0"/>
          <w:sz w:val="20"/>
        </w:rPr>
        <w:t>—</w:t>
      </w:r>
    </w:p>
    <w:p w14:paraId="3C28F039" w14:textId="77777777" w:rsidR="001D47DC" w:rsidRPr="001D47DC" w:rsidRDefault="001D47DC" w:rsidP="001D47DC">
      <w:pPr>
        <w:pStyle w:val="MittleresRaster2"/>
        <w:framePr w:hSpace="142" w:wrap="around" w:vAnchor="page" w:hAnchor="page" w:x="171" w:y="8238"/>
        <w:rPr>
          <w:rFonts w:ascii="Arial" w:hAnsi="Arial" w:cs="Arial"/>
          <w:color w:val="C0C0C0"/>
          <w:sz w:val="20"/>
        </w:rPr>
      </w:pPr>
      <w:r w:rsidRPr="001D47DC">
        <w:rPr>
          <w:rFonts w:ascii="Arial" w:hAnsi="Arial" w:cs="Arial"/>
          <w:color w:val="C0C0C0"/>
          <w:sz w:val="20"/>
        </w:rPr>
        <w:t>–</w:t>
      </w:r>
    </w:p>
    <w:p w14:paraId="0994948D" w14:textId="77777777" w:rsidR="00497C8D" w:rsidRPr="001D47DC" w:rsidRDefault="00497C8D" w:rsidP="002929ED">
      <w:pPr>
        <w:pStyle w:val="MittleresRaster2"/>
        <w:rPr>
          <w:rFonts w:ascii="Arial" w:hAnsi="Arial" w:cs="Arial"/>
          <w:sz w:val="20"/>
        </w:rPr>
      </w:pPr>
    </w:p>
    <w:p w14:paraId="24139089" w14:textId="77777777" w:rsidR="00497C8D" w:rsidRPr="00902186" w:rsidRDefault="00497C8D" w:rsidP="00DB0E34">
      <w:pPr>
        <w:pStyle w:val="MittleresRaster2"/>
        <w:tabs>
          <w:tab w:val="left" w:pos="7201"/>
        </w:tabs>
        <w:spacing w:after="60"/>
        <w:rPr>
          <w:rFonts w:ascii="Arial" w:hAnsi="Arial" w:cs="Arial"/>
          <w:sz w:val="12"/>
          <w:szCs w:val="12"/>
        </w:rPr>
      </w:pPr>
    </w:p>
    <w:p w14:paraId="1D9C8ACC" w14:textId="77777777" w:rsidR="00DB0E34" w:rsidRPr="00902186" w:rsidRDefault="00DB0E34" w:rsidP="00DB0E34">
      <w:pPr>
        <w:pStyle w:val="MittleresRaster2"/>
        <w:tabs>
          <w:tab w:val="left" w:pos="7201"/>
        </w:tabs>
        <w:spacing w:after="60"/>
        <w:rPr>
          <w:rFonts w:ascii="Arial" w:hAnsi="Arial" w:cs="Arial"/>
          <w:sz w:val="12"/>
          <w:szCs w:val="12"/>
        </w:rPr>
      </w:pPr>
    </w:p>
    <w:p w14:paraId="19858256" w14:textId="77777777" w:rsidR="0031069B" w:rsidRPr="00C65ECB" w:rsidRDefault="0088458C" w:rsidP="002929ED">
      <w:pPr>
        <w:pStyle w:val="MittleresRaster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FA2">
        <w:rPr>
          <w:rFonts w:ascii="Arial" w:hAnsi="Arial" w:cs="Arial"/>
          <w:sz w:val="20"/>
          <w:szCs w:val="20"/>
        </w:rPr>
        <w:t>Ihre Stadt</w:t>
      </w:r>
      <w:r w:rsidR="00AB6EAC">
        <w:rPr>
          <w:rFonts w:ascii="Arial" w:hAnsi="Arial" w:cs="Arial"/>
          <w:sz w:val="20"/>
          <w:szCs w:val="20"/>
        </w:rPr>
        <w:t>,</w:t>
      </w:r>
      <w:r w:rsidRPr="00C65ECB">
        <w:rPr>
          <w:rFonts w:ascii="Arial" w:hAnsi="Arial" w:cs="Arial"/>
          <w:sz w:val="20"/>
          <w:szCs w:val="20"/>
        </w:rPr>
        <w:t xml:space="preserve"> den </w:t>
      </w:r>
      <w:r w:rsidR="00967FA2">
        <w:rPr>
          <w:rFonts w:ascii="Arial" w:eastAsia="Dotum" w:hAnsi="Arial" w:cs="Arial"/>
          <w:sz w:val="20"/>
          <w:szCs w:val="20"/>
        </w:rPr>
        <w:t>(Datum)</w:t>
      </w:r>
    </w:p>
    <w:p w14:paraId="31E5E8FF" w14:textId="77777777" w:rsidR="00F9407F" w:rsidRPr="00497C8D" w:rsidRDefault="00401129" w:rsidP="002929ED">
      <w:pPr>
        <w:pStyle w:val="MittleresRaster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07BD">
        <w:rPr>
          <w:rFonts w:ascii="Arial" w:hAnsi="Arial" w:cs="Arial"/>
        </w:rPr>
        <w:tab/>
      </w:r>
      <w:r w:rsidR="003A07BD">
        <w:rPr>
          <w:rFonts w:ascii="Arial" w:hAnsi="Arial" w:cs="Arial"/>
        </w:rPr>
        <w:tab/>
      </w:r>
      <w:r w:rsidR="003A07BD">
        <w:rPr>
          <w:rFonts w:ascii="Arial" w:hAnsi="Arial" w:cs="Arial"/>
        </w:rPr>
        <w:tab/>
      </w:r>
      <w:r w:rsidR="003A07BD">
        <w:rPr>
          <w:rFonts w:ascii="Arial" w:hAnsi="Arial" w:cs="Arial"/>
        </w:rPr>
        <w:tab/>
      </w:r>
      <w:r w:rsidR="003A07BD">
        <w:rPr>
          <w:rFonts w:ascii="Arial" w:hAnsi="Arial" w:cs="Arial"/>
        </w:rPr>
        <w:tab/>
      </w:r>
    </w:p>
    <w:p w14:paraId="5C284A9D" w14:textId="77777777" w:rsidR="0088458C" w:rsidRDefault="0088458C" w:rsidP="00D444F9">
      <w:pPr>
        <w:pStyle w:val="MittleresRaster2"/>
        <w:outlineLvl w:val="0"/>
        <w:rPr>
          <w:rFonts w:ascii="Arial" w:hAnsi="Arial" w:cs="Arial"/>
          <w:b/>
          <w:sz w:val="24"/>
          <w:szCs w:val="24"/>
        </w:rPr>
      </w:pPr>
    </w:p>
    <w:p w14:paraId="10C349EC" w14:textId="77777777" w:rsidR="0088458C" w:rsidRDefault="0088458C" w:rsidP="00D444F9">
      <w:pPr>
        <w:pStyle w:val="MittleresRaster2"/>
        <w:outlineLvl w:val="0"/>
        <w:rPr>
          <w:rFonts w:ascii="Arial" w:hAnsi="Arial" w:cs="Arial"/>
          <w:b/>
          <w:sz w:val="24"/>
          <w:szCs w:val="24"/>
        </w:rPr>
      </w:pPr>
    </w:p>
    <w:p w14:paraId="2EF790E4" w14:textId="77777777" w:rsidR="00F9407F" w:rsidRPr="002B497D" w:rsidRDefault="00967FA2" w:rsidP="002929ED">
      <w:pPr>
        <w:pStyle w:val="MittleresRaster2"/>
        <w:rPr>
          <w:rFonts w:ascii="Arial" w:hAnsi="Arial" w:cs="Arial"/>
          <w:b/>
        </w:rPr>
      </w:pPr>
      <w:r>
        <w:rPr>
          <w:rFonts w:ascii="Arial" w:eastAsia="Dotum" w:hAnsi="Arial" w:cs="Arial"/>
          <w:b/>
        </w:rPr>
        <w:t>Antrag auf Erhöhung der Arbeitsstunden</w:t>
      </w:r>
    </w:p>
    <w:p w14:paraId="6A7E5078" w14:textId="77777777" w:rsidR="00263ED4" w:rsidRDefault="00263ED4" w:rsidP="002929ED">
      <w:pPr>
        <w:pStyle w:val="MittleresRaster2"/>
        <w:rPr>
          <w:rFonts w:ascii="Arial" w:hAnsi="Arial" w:cs="Arial"/>
        </w:rPr>
      </w:pPr>
    </w:p>
    <w:p w14:paraId="0AE1FD0A" w14:textId="77777777" w:rsidR="00322B1E" w:rsidRPr="002B497D" w:rsidRDefault="0088458C" w:rsidP="002929ED">
      <w:pPr>
        <w:pStyle w:val="MittleresRaster2"/>
        <w:rPr>
          <w:rFonts w:ascii="Arial" w:hAnsi="Arial" w:cs="Arial"/>
          <w:sz w:val="20"/>
          <w:szCs w:val="20"/>
        </w:rPr>
      </w:pPr>
      <w:r w:rsidRPr="002B497D">
        <w:rPr>
          <w:rFonts w:ascii="Arial" w:hAnsi="Arial" w:cs="Arial"/>
          <w:sz w:val="20"/>
          <w:szCs w:val="20"/>
        </w:rPr>
        <w:t xml:space="preserve">Sehr </w:t>
      </w:r>
      <w:r w:rsidR="00967FA2">
        <w:rPr>
          <w:rFonts w:ascii="Arial" w:eastAsia="Dotum" w:hAnsi="Arial" w:cs="Arial"/>
          <w:sz w:val="20"/>
          <w:szCs w:val="20"/>
        </w:rPr>
        <w:t>geehrte Damen und Herren,</w:t>
      </w:r>
    </w:p>
    <w:p w14:paraId="1AB51C43" w14:textId="77777777" w:rsidR="0088458C" w:rsidRPr="002B497D" w:rsidRDefault="0088458C" w:rsidP="002929ED">
      <w:pPr>
        <w:pStyle w:val="MittleresRaster2"/>
        <w:rPr>
          <w:rFonts w:ascii="Arial" w:hAnsi="Arial" w:cs="Arial"/>
          <w:sz w:val="20"/>
          <w:szCs w:val="20"/>
        </w:rPr>
      </w:pPr>
    </w:p>
    <w:p w14:paraId="3109EF96" w14:textId="77777777" w:rsidR="0088458C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hiermit bitte ich, um die Erhöhung meiner wöchentlichen Arbeitsstunden von derzeit 30 Std. auf 40 Std.</w:t>
      </w:r>
    </w:p>
    <w:p w14:paraId="65391EA3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</w:p>
    <w:p w14:paraId="5B59488D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</w:p>
    <w:p w14:paraId="0B41344C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</w:p>
    <w:p w14:paraId="5F8010BD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Tag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Alte Arbeitszeiten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Neue Arbeitszeiten</w:t>
      </w:r>
    </w:p>
    <w:p w14:paraId="4F0F074A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</w:p>
    <w:p w14:paraId="0E97798D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Montag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- 14:30 Uhr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>08:00 Uhr - 1</w:t>
      </w:r>
      <w:r>
        <w:rPr>
          <w:rFonts w:ascii="Arial" w:eastAsia="Dotum" w:hAnsi="Arial" w:cs="Arial"/>
          <w:sz w:val="20"/>
          <w:szCs w:val="20"/>
        </w:rPr>
        <w:t>6</w:t>
      </w:r>
      <w:r>
        <w:rPr>
          <w:rFonts w:ascii="Arial" w:eastAsia="Dotum" w:hAnsi="Arial" w:cs="Arial"/>
          <w:sz w:val="20"/>
          <w:szCs w:val="20"/>
        </w:rPr>
        <w:t>:</w:t>
      </w:r>
      <w:r>
        <w:rPr>
          <w:rFonts w:ascii="Arial" w:eastAsia="Dotum" w:hAnsi="Arial" w:cs="Arial"/>
          <w:sz w:val="20"/>
          <w:szCs w:val="20"/>
        </w:rPr>
        <w:t>30</w:t>
      </w:r>
      <w:r>
        <w:rPr>
          <w:rFonts w:ascii="Arial" w:eastAsia="Dotum" w:hAnsi="Arial" w:cs="Arial"/>
          <w:sz w:val="20"/>
          <w:szCs w:val="20"/>
        </w:rPr>
        <w:t xml:space="preserve"> Uhr</w:t>
      </w:r>
    </w:p>
    <w:p w14:paraId="641EDDA1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Dienstag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- 14:30 Uhr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- 16:30 Uhr</w:t>
      </w:r>
    </w:p>
    <w:p w14:paraId="0F29474D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Mittwoch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- 14:30 Uhr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- 16:30 Uhr</w:t>
      </w:r>
    </w:p>
    <w:p w14:paraId="3DA11855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Donnerstag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- 14:30 Uhr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- 16:30 Uhr</w:t>
      </w:r>
    </w:p>
    <w:p w14:paraId="682F5A08" w14:textId="77777777" w:rsidR="00967FA2" w:rsidRDefault="00967FA2" w:rsidP="00D444F9">
      <w:pPr>
        <w:pStyle w:val="MittleresRaster2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Freitag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- 14:30 Uhr</w:t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  <w:t>08:00 Uhr - 16:30 Uhr</w:t>
      </w:r>
    </w:p>
    <w:p w14:paraId="7B9DC6FC" w14:textId="77777777" w:rsidR="002B497D" w:rsidRDefault="002B497D" w:rsidP="00D444F9">
      <w:pPr>
        <w:pStyle w:val="MittleresRaster2"/>
        <w:rPr>
          <w:rFonts w:ascii="Arial" w:hAnsi="Arial" w:cs="Arial"/>
          <w:sz w:val="20"/>
          <w:szCs w:val="20"/>
        </w:rPr>
      </w:pPr>
    </w:p>
    <w:p w14:paraId="6EE7A8D5" w14:textId="77777777" w:rsidR="006F204C" w:rsidRDefault="006F204C" w:rsidP="00D444F9">
      <w:pPr>
        <w:pStyle w:val="MittleresRaster2"/>
        <w:rPr>
          <w:rFonts w:ascii="Arial" w:hAnsi="Arial" w:cs="Arial"/>
          <w:sz w:val="20"/>
          <w:szCs w:val="20"/>
        </w:rPr>
      </w:pPr>
    </w:p>
    <w:p w14:paraId="4844D3D0" w14:textId="77777777" w:rsidR="006F204C" w:rsidRDefault="006F204C" w:rsidP="00D444F9">
      <w:pPr>
        <w:pStyle w:val="MittleresRaster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7EA3B6" w14:textId="77777777" w:rsidR="006F204C" w:rsidRPr="002B497D" w:rsidRDefault="006F204C" w:rsidP="00D444F9">
      <w:pPr>
        <w:pStyle w:val="MittleresRaster2"/>
        <w:rPr>
          <w:rFonts w:ascii="Arial" w:hAnsi="Arial" w:cs="Arial"/>
          <w:sz w:val="20"/>
          <w:szCs w:val="20"/>
        </w:rPr>
      </w:pPr>
    </w:p>
    <w:p w14:paraId="7C5B4C17" w14:textId="77777777" w:rsidR="00C4112C" w:rsidRDefault="0088458C" w:rsidP="00C4112C">
      <w:pPr>
        <w:pStyle w:val="MittleresRaster2"/>
        <w:rPr>
          <w:rFonts w:ascii="Arial" w:hAnsi="Arial" w:cs="Arial"/>
          <w:sz w:val="20"/>
          <w:szCs w:val="20"/>
        </w:rPr>
      </w:pPr>
      <w:r w:rsidRPr="002B497D">
        <w:rPr>
          <w:rFonts w:ascii="Arial" w:hAnsi="Arial" w:cs="Arial"/>
          <w:sz w:val="20"/>
          <w:szCs w:val="20"/>
        </w:rPr>
        <w:t>Mit freundlichen Grüßen</w:t>
      </w:r>
    </w:p>
    <w:p w14:paraId="5582F96D" w14:textId="77777777" w:rsidR="00967FA2" w:rsidRDefault="00967FA2" w:rsidP="00C4112C">
      <w:pPr>
        <w:pStyle w:val="MittleresRaster2"/>
        <w:rPr>
          <w:rFonts w:ascii="Arial" w:hAnsi="Arial" w:cs="Arial"/>
          <w:sz w:val="20"/>
          <w:szCs w:val="20"/>
        </w:rPr>
      </w:pPr>
    </w:p>
    <w:p w14:paraId="1CA7BA2B" w14:textId="77777777" w:rsidR="00967FA2" w:rsidRDefault="00967FA2" w:rsidP="00C4112C">
      <w:pPr>
        <w:pStyle w:val="MittleresRaster2"/>
        <w:rPr>
          <w:rFonts w:ascii="Arial" w:hAnsi="Arial" w:cs="Arial"/>
          <w:sz w:val="20"/>
          <w:szCs w:val="20"/>
        </w:rPr>
      </w:pPr>
    </w:p>
    <w:p w14:paraId="699DC8DA" w14:textId="77777777" w:rsidR="00967FA2" w:rsidRDefault="00967FA2" w:rsidP="00C4112C">
      <w:pPr>
        <w:pStyle w:val="MittleresRaster2"/>
        <w:rPr>
          <w:rFonts w:ascii="Arial" w:hAnsi="Arial" w:cs="Arial"/>
          <w:sz w:val="20"/>
          <w:szCs w:val="20"/>
        </w:rPr>
      </w:pPr>
    </w:p>
    <w:p w14:paraId="652F4D1A" w14:textId="77777777" w:rsidR="00967FA2" w:rsidRPr="00967FA2" w:rsidRDefault="00967FA2" w:rsidP="00C4112C">
      <w:pPr>
        <w:pStyle w:val="MittleresRaster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</w:p>
    <w:sectPr w:rsidR="00967FA2" w:rsidRPr="00967FA2" w:rsidSect="00C4112C">
      <w:headerReference w:type="default" r:id="rId7"/>
      <w:footerReference w:type="default" r:id="rId8"/>
      <w:headerReference w:type="first" r:id="rId9"/>
      <w:pgSz w:w="11900" w:h="16820" w:code="9"/>
      <w:pgMar w:top="1366" w:right="567" w:bottom="1701" w:left="1366" w:header="567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E43E" w14:textId="77777777" w:rsidR="00C35113" w:rsidRDefault="00C35113" w:rsidP="00B963EF">
      <w:pPr>
        <w:spacing w:after="0" w:line="240" w:lineRule="auto"/>
      </w:pPr>
      <w:r>
        <w:separator/>
      </w:r>
    </w:p>
  </w:endnote>
  <w:endnote w:type="continuationSeparator" w:id="0">
    <w:p w14:paraId="3DEC01DD" w14:textId="77777777" w:rsidR="00C35113" w:rsidRDefault="00C35113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0653" w14:textId="77777777" w:rsidR="00C4112C" w:rsidRDefault="00C4112C" w:rsidP="00B54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351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4665FB7" w14:textId="77777777" w:rsidR="00C4112C" w:rsidRDefault="00C411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61A3" w14:textId="77777777" w:rsidR="00C35113" w:rsidRDefault="00C35113" w:rsidP="00B963EF">
      <w:pPr>
        <w:spacing w:after="0" w:line="240" w:lineRule="auto"/>
      </w:pPr>
      <w:r>
        <w:separator/>
      </w:r>
    </w:p>
  </w:footnote>
  <w:footnote w:type="continuationSeparator" w:id="0">
    <w:p w14:paraId="7A8DAEFE" w14:textId="77777777" w:rsidR="00C35113" w:rsidRDefault="00C35113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4267" w14:textId="77777777" w:rsidR="00C4112C" w:rsidRPr="00C06F4A" w:rsidRDefault="00C4112C" w:rsidP="002B497D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sz w:val="28"/>
        <w:szCs w:val="28"/>
      </w:rPr>
      <w:tab/>
    </w:r>
  </w:p>
  <w:p w14:paraId="4635194C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7E185511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068472ED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2239AA6B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94B86D1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017FBF65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CDE3366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366A241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636B608E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29640DFA" w14:textId="77777777" w:rsidR="00C4112C" w:rsidRDefault="00C4112C" w:rsidP="002B497D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7E78FEA4" w14:textId="77777777" w:rsidR="00C4112C" w:rsidRDefault="00C4112C" w:rsidP="002B497D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02CDDD15" w14:textId="77777777" w:rsidR="00C4112C" w:rsidRDefault="00C4112C" w:rsidP="002B497D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2EA719B7" w14:textId="77777777" w:rsidR="00C4112C" w:rsidRPr="002B497D" w:rsidRDefault="00C4112C" w:rsidP="002B497D">
    <w:pPr>
      <w:pStyle w:val="Kopfzeile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44BB" w14:textId="1D8F7A65" w:rsidR="00C4112C" w:rsidRPr="00C06F4A" w:rsidRDefault="00914134" w:rsidP="00C4112C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noProof/>
        <w:color w:val="A6A6A6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400F6" wp14:editId="13256B3B">
              <wp:simplePos x="0" y="0"/>
              <wp:positionH relativeFrom="column">
                <wp:posOffset>1821180</wp:posOffset>
              </wp:positionH>
              <wp:positionV relativeFrom="paragraph">
                <wp:posOffset>71120</wp:posOffset>
              </wp:positionV>
              <wp:extent cx="1600200" cy="1062355"/>
              <wp:effectExtent l="2540" t="2540" r="0" b="190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D6D3" w14:textId="77777777" w:rsidR="00967FA2" w:rsidRPr="00967FA2" w:rsidRDefault="00967FA2" w:rsidP="00967FA2">
                          <w:pPr>
                            <w:jc w:val="center"/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8"/>
                              <w:szCs w:val="18"/>
                            </w:rPr>
                            <w:t>Vor- und Nachname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t>Straße und Hausnummer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br/>
                            <w:t>Plz und Wohnort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br/>
                            <w:t>Telefonnummer</w:t>
                          </w:r>
                        </w:p>
                        <w:p w14:paraId="401F475A" w14:textId="77777777" w:rsidR="00967FA2" w:rsidRPr="0031069B" w:rsidRDefault="00967FA2" w:rsidP="00967FA2">
                          <w:pPr>
                            <w:jc w:val="center"/>
                            <w:rPr>
                              <w:rFonts w:ascii="Arial" w:hAnsi="Arial"/>
                              <w:color w:val="A6A6A6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400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3.4pt;margin-top:5.6pt;width:126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" filled="f" stroked="f">
              <v:textbox inset=",7.2pt,,7.2pt">
                <w:txbxContent>
                  <w:p w14:paraId="6855D6D3" w14:textId="77777777" w:rsidR="00967FA2" w:rsidRPr="00967FA2" w:rsidRDefault="00967FA2" w:rsidP="00967FA2">
                    <w:pPr>
                      <w:jc w:val="center"/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18"/>
                        <w:szCs w:val="18"/>
                      </w:rPr>
                      <w:t>Vor- und Nachname</w:t>
                    </w:r>
                    <w:r>
                      <w:rPr>
                        <w:rFonts w:ascii="Arial" w:hAnsi="Arial"/>
                        <w:b/>
                        <w:color w:val="333333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t>Straße und Hausnummer</w:t>
                    </w:r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br/>
                      <w:t>Plz und Wohnort</w:t>
                    </w:r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br/>
                      <w:t>Telefonnummer</w:t>
                    </w:r>
                  </w:p>
                  <w:p w14:paraId="401F475A" w14:textId="77777777" w:rsidR="00967FA2" w:rsidRPr="0031069B" w:rsidRDefault="00967FA2" w:rsidP="00967FA2">
                    <w:pPr>
                      <w:jc w:val="center"/>
                      <w:rPr>
                        <w:rFonts w:ascii="Arial" w:hAnsi="Arial"/>
                        <w:color w:val="A6A6A6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4112C">
      <w:rPr>
        <w:rFonts w:ascii="Arial" w:hAnsi="Arial" w:cs="Arial"/>
        <w:b/>
        <w:sz w:val="28"/>
        <w:szCs w:val="28"/>
      </w:rPr>
      <w:tab/>
    </w:r>
  </w:p>
  <w:p w14:paraId="5BB081DD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D72E383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5B8EE577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405EE02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42888C28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0B75B4AC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3DA0F1AB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6263F606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2FE23A45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4E226BC" w14:textId="77777777" w:rsidR="00C4112C" w:rsidRDefault="00C4112C" w:rsidP="00C4112C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42F4C094" w14:textId="77777777" w:rsidR="00C4112C" w:rsidRDefault="00C4112C" w:rsidP="00C4112C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428CD624" w14:textId="77777777" w:rsidR="00C4112C" w:rsidRPr="00C4112C" w:rsidRDefault="00C4112C" w:rsidP="00C4112C">
    <w:pPr>
      <w:pStyle w:val="Kopfzeile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AC"/>
    <w:rsid w:val="00000555"/>
    <w:rsid w:val="000008D7"/>
    <w:rsid w:val="00042419"/>
    <w:rsid w:val="000463FE"/>
    <w:rsid w:val="000527F8"/>
    <w:rsid w:val="00055C55"/>
    <w:rsid w:val="00060915"/>
    <w:rsid w:val="000628D9"/>
    <w:rsid w:val="00064188"/>
    <w:rsid w:val="0006667C"/>
    <w:rsid w:val="00066889"/>
    <w:rsid w:val="000966F1"/>
    <w:rsid w:val="000A1756"/>
    <w:rsid w:val="000A6BDF"/>
    <w:rsid w:val="000D6F17"/>
    <w:rsid w:val="000E34A5"/>
    <w:rsid w:val="000E48F6"/>
    <w:rsid w:val="000F3573"/>
    <w:rsid w:val="001678DD"/>
    <w:rsid w:val="001752EC"/>
    <w:rsid w:val="001935BE"/>
    <w:rsid w:val="001A1640"/>
    <w:rsid w:val="001A39B4"/>
    <w:rsid w:val="001A4762"/>
    <w:rsid w:val="001A544F"/>
    <w:rsid w:val="001B0886"/>
    <w:rsid w:val="001C0C8A"/>
    <w:rsid w:val="001D07F2"/>
    <w:rsid w:val="001D47DC"/>
    <w:rsid w:val="001D78A8"/>
    <w:rsid w:val="001E7F83"/>
    <w:rsid w:val="001F69A9"/>
    <w:rsid w:val="00207328"/>
    <w:rsid w:val="002221AA"/>
    <w:rsid w:val="0024468E"/>
    <w:rsid w:val="00263ED4"/>
    <w:rsid w:val="002723CF"/>
    <w:rsid w:val="002929ED"/>
    <w:rsid w:val="00292D20"/>
    <w:rsid w:val="002A68AD"/>
    <w:rsid w:val="002B4073"/>
    <w:rsid w:val="002B497D"/>
    <w:rsid w:val="002C56C3"/>
    <w:rsid w:val="002D0E5B"/>
    <w:rsid w:val="002E5DE4"/>
    <w:rsid w:val="002E7240"/>
    <w:rsid w:val="002F3C5F"/>
    <w:rsid w:val="0031069B"/>
    <w:rsid w:val="00322B1E"/>
    <w:rsid w:val="00333DAE"/>
    <w:rsid w:val="00354506"/>
    <w:rsid w:val="00356865"/>
    <w:rsid w:val="003575AE"/>
    <w:rsid w:val="0039593D"/>
    <w:rsid w:val="003A07BD"/>
    <w:rsid w:val="003A225D"/>
    <w:rsid w:val="003A66E6"/>
    <w:rsid w:val="003B0C09"/>
    <w:rsid w:val="003C7BC7"/>
    <w:rsid w:val="003E7338"/>
    <w:rsid w:val="003F3F6E"/>
    <w:rsid w:val="003F5169"/>
    <w:rsid w:val="00401129"/>
    <w:rsid w:val="00420AFC"/>
    <w:rsid w:val="00425EBE"/>
    <w:rsid w:val="00484944"/>
    <w:rsid w:val="00497C8D"/>
    <w:rsid w:val="004A35EA"/>
    <w:rsid w:val="004C5ED4"/>
    <w:rsid w:val="00502764"/>
    <w:rsid w:val="00527BE6"/>
    <w:rsid w:val="00547C4A"/>
    <w:rsid w:val="00550AA7"/>
    <w:rsid w:val="00551B5E"/>
    <w:rsid w:val="00560355"/>
    <w:rsid w:val="0058172A"/>
    <w:rsid w:val="00582EA3"/>
    <w:rsid w:val="00595F20"/>
    <w:rsid w:val="005F526B"/>
    <w:rsid w:val="00634FD9"/>
    <w:rsid w:val="006367D7"/>
    <w:rsid w:val="00641BD6"/>
    <w:rsid w:val="006575C8"/>
    <w:rsid w:val="006822DC"/>
    <w:rsid w:val="006922AD"/>
    <w:rsid w:val="00697DA7"/>
    <w:rsid w:val="006B6EEE"/>
    <w:rsid w:val="006C4601"/>
    <w:rsid w:val="006E249C"/>
    <w:rsid w:val="006F204C"/>
    <w:rsid w:val="006F325D"/>
    <w:rsid w:val="006F74C3"/>
    <w:rsid w:val="00724080"/>
    <w:rsid w:val="0074301F"/>
    <w:rsid w:val="0077305C"/>
    <w:rsid w:val="007732A6"/>
    <w:rsid w:val="007800B8"/>
    <w:rsid w:val="00791EE0"/>
    <w:rsid w:val="007A2B21"/>
    <w:rsid w:val="007B165E"/>
    <w:rsid w:val="007C0000"/>
    <w:rsid w:val="007C106B"/>
    <w:rsid w:val="007D4BED"/>
    <w:rsid w:val="007E4188"/>
    <w:rsid w:val="007E7280"/>
    <w:rsid w:val="007E7368"/>
    <w:rsid w:val="0081084C"/>
    <w:rsid w:val="00815624"/>
    <w:rsid w:val="00817A55"/>
    <w:rsid w:val="00820E4E"/>
    <w:rsid w:val="00823843"/>
    <w:rsid w:val="00835EF1"/>
    <w:rsid w:val="008415DF"/>
    <w:rsid w:val="00873258"/>
    <w:rsid w:val="00874154"/>
    <w:rsid w:val="0088458C"/>
    <w:rsid w:val="008922AC"/>
    <w:rsid w:val="008A0B52"/>
    <w:rsid w:val="008A7C1A"/>
    <w:rsid w:val="008A7F54"/>
    <w:rsid w:val="008B373A"/>
    <w:rsid w:val="008B44C9"/>
    <w:rsid w:val="008C3097"/>
    <w:rsid w:val="008C4113"/>
    <w:rsid w:val="008C44E0"/>
    <w:rsid w:val="008D10CF"/>
    <w:rsid w:val="008E7883"/>
    <w:rsid w:val="008F49FE"/>
    <w:rsid w:val="00902186"/>
    <w:rsid w:val="00914134"/>
    <w:rsid w:val="00925C48"/>
    <w:rsid w:val="00930A79"/>
    <w:rsid w:val="00940327"/>
    <w:rsid w:val="00967FA2"/>
    <w:rsid w:val="00996CCB"/>
    <w:rsid w:val="009A5FD6"/>
    <w:rsid w:val="009B1B95"/>
    <w:rsid w:val="009C2238"/>
    <w:rsid w:val="009D3F61"/>
    <w:rsid w:val="009D4F87"/>
    <w:rsid w:val="009F1F64"/>
    <w:rsid w:val="00A01B70"/>
    <w:rsid w:val="00A36384"/>
    <w:rsid w:val="00A44934"/>
    <w:rsid w:val="00A4589D"/>
    <w:rsid w:val="00A466F9"/>
    <w:rsid w:val="00A60BE7"/>
    <w:rsid w:val="00A66AE9"/>
    <w:rsid w:val="00A97D7A"/>
    <w:rsid w:val="00AB34C6"/>
    <w:rsid w:val="00AB6EAC"/>
    <w:rsid w:val="00AC557B"/>
    <w:rsid w:val="00AF1FF6"/>
    <w:rsid w:val="00B13F67"/>
    <w:rsid w:val="00B47B43"/>
    <w:rsid w:val="00B51972"/>
    <w:rsid w:val="00B54599"/>
    <w:rsid w:val="00B65B47"/>
    <w:rsid w:val="00B7175B"/>
    <w:rsid w:val="00B77FED"/>
    <w:rsid w:val="00B963EF"/>
    <w:rsid w:val="00B97F28"/>
    <w:rsid w:val="00BC2EE3"/>
    <w:rsid w:val="00BE28CB"/>
    <w:rsid w:val="00BE6A5B"/>
    <w:rsid w:val="00BF18CE"/>
    <w:rsid w:val="00C02939"/>
    <w:rsid w:val="00C06F4A"/>
    <w:rsid w:val="00C35113"/>
    <w:rsid w:val="00C357F2"/>
    <w:rsid w:val="00C4112C"/>
    <w:rsid w:val="00C4382B"/>
    <w:rsid w:val="00C50D2F"/>
    <w:rsid w:val="00C569E0"/>
    <w:rsid w:val="00C65ECB"/>
    <w:rsid w:val="00C676BF"/>
    <w:rsid w:val="00C77E91"/>
    <w:rsid w:val="00C81FE7"/>
    <w:rsid w:val="00C84C78"/>
    <w:rsid w:val="00CA2522"/>
    <w:rsid w:val="00CD760D"/>
    <w:rsid w:val="00CF621C"/>
    <w:rsid w:val="00D0383E"/>
    <w:rsid w:val="00D1742F"/>
    <w:rsid w:val="00D44379"/>
    <w:rsid w:val="00D444F9"/>
    <w:rsid w:val="00D7118A"/>
    <w:rsid w:val="00D810F4"/>
    <w:rsid w:val="00DA49A9"/>
    <w:rsid w:val="00DA5E05"/>
    <w:rsid w:val="00DB0E34"/>
    <w:rsid w:val="00DB2D71"/>
    <w:rsid w:val="00DB59FD"/>
    <w:rsid w:val="00DC12D1"/>
    <w:rsid w:val="00DC739F"/>
    <w:rsid w:val="00DD076E"/>
    <w:rsid w:val="00DF2776"/>
    <w:rsid w:val="00E1494E"/>
    <w:rsid w:val="00E16651"/>
    <w:rsid w:val="00E16781"/>
    <w:rsid w:val="00E25FB9"/>
    <w:rsid w:val="00E273A1"/>
    <w:rsid w:val="00E36F5F"/>
    <w:rsid w:val="00E61E5B"/>
    <w:rsid w:val="00E678EA"/>
    <w:rsid w:val="00E67E1F"/>
    <w:rsid w:val="00E74614"/>
    <w:rsid w:val="00E7625C"/>
    <w:rsid w:val="00E77931"/>
    <w:rsid w:val="00E813BB"/>
    <w:rsid w:val="00EC54F3"/>
    <w:rsid w:val="00F13207"/>
    <w:rsid w:val="00F210C5"/>
    <w:rsid w:val="00F47A14"/>
    <w:rsid w:val="00F52EC5"/>
    <w:rsid w:val="00F741D4"/>
    <w:rsid w:val="00F814B9"/>
    <w:rsid w:val="00F9407F"/>
    <w:rsid w:val="00F94B79"/>
    <w:rsid w:val="00F9775A"/>
    <w:rsid w:val="00FA73DA"/>
    <w:rsid w:val="00FC2EA6"/>
    <w:rsid w:val="00FC521E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E493F"/>
  <w14:defaultImageDpi w14:val="300"/>
  <w15:chartTrackingRefBased/>
  <w15:docId w15:val="{8722FC1B-D0B0-40F3-9518-D7C3852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5EC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ittleresRaster2">
    <w:name w:val="Medium Grid 2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MittleresRaster1">
    <w:name w:val="Medium Grid 1"/>
    <w:uiPriority w:val="99"/>
    <w:semiHidden/>
    <w:rsid w:val="00DB2D71"/>
    <w:rPr>
      <w:color w:val="808080"/>
    </w:rPr>
  </w:style>
  <w:style w:type="character" w:styleId="Hyperlink">
    <w:name w:val="Hyperlink"/>
    <w:uiPriority w:val="99"/>
    <w:unhideWhenUsed/>
    <w:rsid w:val="002221AA"/>
    <w:rPr>
      <w:color w:val="0000FF"/>
      <w:u w:val="single"/>
    </w:rPr>
  </w:style>
  <w:style w:type="paragraph" w:styleId="Dokumentstruktur">
    <w:name w:val="Document Map"/>
    <w:basedOn w:val="Standard"/>
    <w:semiHidden/>
    <w:rsid w:val="00D44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83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IN%20HD:Users:Vittorio:Desktop:AUTOHANDELBLOG:Rechnungen:BRIEFKOPF%20AH%20ICKERN%2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AH ICKERN 2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Arbeitsstunden ändern</dc:title>
  <dc:subject>Antrag auf Erhöhung der Arbeitsstunden</dc:subject>
  <dc:creator>TNT</dc:creator>
  <cp:keywords>antrag,arbeitszeit,arbeitsstunden,ändern,erhöhen,senken,vorlage,muster,beispiel</cp:keywords>
  <dc:description/>
  <cp:lastModifiedBy>Victor</cp:lastModifiedBy>
  <cp:revision>2</cp:revision>
  <cp:lastPrinted>2018-08-17T10:54:00Z</cp:lastPrinted>
  <dcterms:created xsi:type="dcterms:W3CDTF">2018-08-17T10:55:00Z</dcterms:created>
  <dcterms:modified xsi:type="dcterms:W3CDTF">2018-08-17T10:55:00Z</dcterms:modified>
  <cp:category>Arbeit</cp:category>
</cp:coreProperties>
</file>