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FA92B" w14:textId="77777777" w:rsidR="0031069B" w:rsidRPr="00A019FE" w:rsidRDefault="00967FA2" w:rsidP="0031069B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  <w:u w:val="single"/>
        </w:rPr>
        <w:br/>
      </w:r>
      <w:r w:rsidRPr="00A019FE">
        <w:rPr>
          <w:rFonts w:ascii="Arial" w:eastAsia="Dotum" w:hAnsi="Arial" w:cs="Arial"/>
          <w:sz w:val="24"/>
          <w:szCs w:val="24"/>
        </w:rPr>
        <w:t>Ihr Arbeitgeber (Firma)</w:t>
      </w:r>
    </w:p>
    <w:p w14:paraId="00B99245" w14:textId="77777777" w:rsidR="0031069B" w:rsidRPr="00A019FE" w:rsidRDefault="00967FA2" w:rsidP="0031069B">
      <w:pPr>
        <w:pStyle w:val="MittleresRaster21"/>
        <w:rPr>
          <w:rFonts w:ascii="Arial" w:eastAsia="Dotum" w:hAnsi="Arial" w:cs="Arial"/>
          <w:sz w:val="24"/>
          <w:szCs w:val="24"/>
        </w:rPr>
      </w:pPr>
      <w:r w:rsidRPr="00A019FE">
        <w:rPr>
          <w:rFonts w:ascii="Arial" w:eastAsia="Dotum" w:hAnsi="Arial" w:cs="Arial"/>
          <w:sz w:val="24"/>
          <w:szCs w:val="24"/>
        </w:rPr>
        <w:t>z.Hd. Frau/Herr XY</w:t>
      </w:r>
      <w:r w:rsidR="002B497D" w:rsidRPr="00A019FE">
        <w:rPr>
          <w:rFonts w:ascii="Arial" w:eastAsia="Dotum" w:hAnsi="Arial" w:cs="Arial"/>
          <w:sz w:val="24"/>
          <w:szCs w:val="24"/>
        </w:rPr>
        <w:br/>
      </w:r>
      <w:r w:rsidRPr="00A019FE">
        <w:rPr>
          <w:rFonts w:ascii="Arial" w:eastAsia="Dotum" w:hAnsi="Arial" w:cs="Arial"/>
          <w:sz w:val="24"/>
          <w:szCs w:val="24"/>
        </w:rPr>
        <w:t>Straße + Hausnummer</w:t>
      </w:r>
    </w:p>
    <w:p w14:paraId="6A2D04A8" w14:textId="77777777" w:rsidR="0031069B" w:rsidRPr="00A019FE" w:rsidRDefault="00967FA2" w:rsidP="0031069B">
      <w:pPr>
        <w:pStyle w:val="MittleresRaster21"/>
        <w:rPr>
          <w:rFonts w:ascii="Arial" w:eastAsia="Dotum" w:hAnsi="Arial" w:cs="Arial"/>
          <w:sz w:val="24"/>
          <w:szCs w:val="24"/>
        </w:rPr>
      </w:pPr>
      <w:r w:rsidRPr="00A019FE">
        <w:rPr>
          <w:rFonts w:ascii="Arial" w:eastAsia="Dotum" w:hAnsi="Arial" w:cs="Arial"/>
          <w:sz w:val="24"/>
          <w:szCs w:val="24"/>
        </w:rPr>
        <w:t>PLZ + Ort</w:t>
      </w:r>
    </w:p>
    <w:p w14:paraId="5C188596" w14:textId="77777777" w:rsidR="00497C8D" w:rsidRPr="00A019FE" w:rsidRDefault="00497C8D" w:rsidP="002929ED">
      <w:pPr>
        <w:pStyle w:val="MittleresRaster21"/>
        <w:rPr>
          <w:rFonts w:ascii="Arial" w:hAnsi="Arial" w:cs="Arial"/>
          <w:sz w:val="24"/>
          <w:szCs w:val="24"/>
        </w:rPr>
      </w:pPr>
    </w:p>
    <w:p w14:paraId="33C9A7A8" w14:textId="77777777" w:rsidR="001D47DC" w:rsidRPr="00A019FE" w:rsidRDefault="001D47DC" w:rsidP="001D47DC">
      <w:pPr>
        <w:pStyle w:val="MittleresRaster21"/>
        <w:framePr w:hSpace="142" w:wrap="around" w:vAnchor="page" w:hAnchor="page" w:x="171" w:y="5216"/>
        <w:rPr>
          <w:rFonts w:ascii="Arial" w:hAnsi="Arial" w:cs="Arial"/>
          <w:color w:val="C0C0C0"/>
          <w:sz w:val="24"/>
          <w:szCs w:val="24"/>
        </w:rPr>
      </w:pPr>
      <w:r w:rsidRPr="00A019FE">
        <w:rPr>
          <w:rFonts w:ascii="Arial" w:hAnsi="Arial" w:cs="Arial"/>
          <w:color w:val="C0C0C0"/>
          <w:sz w:val="24"/>
          <w:szCs w:val="24"/>
        </w:rPr>
        <w:t>—</w:t>
      </w:r>
    </w:p>
    <w:p w14:paraId="5A319B8A" w14:textId="77777777" w:rsidR="001D47DC" w:rsidRPr="00A019FE" w:rsidRDefault="001D47DC" w:rsidP="001D47DC">
      <w:pPr>
        <w:pStyle w:val="MittleresRaster21"/>
        <w:framePr w:hSpace="142" w:wrap="around" w:vAnchor="page" w:hAnchor="page" w:x="171" w:y="10886"/>
        <w:rPr>
          <w:rFonts w:ascii="Arial" w:hAnsi="Arial" w:cs="Arial"/>
          <w:color w:val="C0C0C0"/>
          <w:sz w:val="24"/>
          <w:szCs w:val="24"/>
        </w:rPr>
      </w:pPr>
      <w:r w:rsidRPr="00A019FE">
        <w:rPr>
          <w:rFonts w:ascii="Arial" w:hAnsi="Arial" w:cs="Arial"/>
          <w:color w:val="C0C0C0"/>
          <w:sz w:val="24"/>
          <w:szCs w:val="24"/>
        </w:rPr>
        <w:t>—</w:t>
      </w:r>
    </w:p>
    <w:p w14:paraId="3C28F039" w14:textId="77777777" w:rsidR="001D47DC" w:rsidRPr="00A019FE" w:rsidRDefault="001D47DC" w:rsidP="001D47DC">
      <w:pPr>
        <w:pStyle w:val="MittleresRaster21"/>
        <w:framePr w:hSpace="142" w:wrap="around" w:vAnchor="page" w:hAnchor="page" w:x="171" w:y="8238"/>
        <w:rPr>
          <w:rFonts w:ascii="Arial" w:hAnsi="Arial" w:cs="Arial"/>
          <w:color w:val="C0C0C0"/>
          <w:sz w:val="24"/>
          <w:szCs w:val="24"/>
        </w:rPr>
      </w:pPr>
      <w:r w:rsidRPr="00A019FE">
        <w:rPr>
          <w:rFonts w:ascii="Arial" w:hAnsi="Arial" w:cs="Arial"/>
          <w:color w:val="C0C0C0"/>
          <w:sz w:val="24"/>
          <w:szCs w:val="24"/>
        </w:rPr>
        <w:t>–</w:t>
      </w:r>
    </w:p>
    <w:p w14:paraId="0994948D" w14:textId="77777777" w:rsidR="00497C8D" w:rsidRPr="00A019FE" w:rsidRDefault="00497C8D" w:rsidP="002929ED">
      <w:pPr>
        <w:pStyle w:val="MittleresRaster21"/>
        <w:rPr>
          <w:rFonts w:ascii="Arial" w:hAnsi="Arial" w:cs="Arial"/>
          <w:sz w:val="24"/>
          <w:szCs w:val="24"/>
        </w:rPr>
      </w:pPr>
    </w:p>
    <w:p w14:paraId="24139089" w14:textId="77777777" w:rsidR="00497C8D" w:rsidRPr="00A019FE" w:rsidRDefault="00497C8D" w:rsidP="00DB0E34">
      <w:pPr>
        <w:pStyle w:val="MittleresRaster21"/>
        <w:tabs>
          <w:tab w:val="left" w:pos="7201"/>
        </w:tabs>
        <w:spacing w:after="60"/>
        <w:rPr>
          <w:rFonts w:ascii="Arial" w:hAnsi="Arial" w:cs="Arial"/>
          <w:sz w:val="24"/>
          <w:szCs w:val="24"/>
        </w:rPr>
      </w:pPr>
    </w:p>
    <w:p w14:paraId="1D9C8ACC" w14:textId="77777777" w:rsidR="00DB0E34" w:rsidRPr="00A019FE" w:rsidRDefault="00DB0E34" w:rsidP="00DB0E34">
      <w:pPr>
        <w:pStyle w:val="MittleresRaster21"/>
        <w:tabs>
          <w:tab w:val="left" w:pos="7201"/>
        </w:tabs>
        <w:spacing w:after="60"/>
        <w:rPr>
          <w:rFonts w:ascii="Arial" w:hAnsi="Arial" w:cs="Arial"/>
          <w:sz w:val="24"/>
          <w:szCs w:val="24"/>
        </w:rPr>
      </w:pPr>
    </w:p>
    <w:p w14:paraId="19858256" w14:textId="77777777" w:rsidR="0031069B" w:rsidRPr="00A019FE" w:rsidRDefault="0088458C" w:rsidP="002929ED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ab/>
      </w:r>
      <w:r w:rsidRPr="00A019FE">
        <w:rPr>
          <w:rFonts w:ascii="Arial" w:hAnsi="Arial" w:cs="Arial"/>
          <w:sz w:val="24"/>
          <w:szCs w:val="24"/>
        </w:rPr>
        <w:tab/>
      </w:r>
      <w:r w:rsidRPr="00A019FE">
        <w:rPr>
          <w:rFonts w:ascii="Arial" w:hAnsi="Arial" w:cs="Arial"/>
          <w:sz w:val="24"/>
          <w:szCs w:val="24"/>
        </w:rPr>
        <w:tab/>
      </w:r>
      <w:r w:rsidRPr="00A019FE">
        <w:rPr>
          <w:rFonts w:ascii="Arial" w:hAnsi="Arial" w:cs="Arial"/>
          <w:sz w:val="24"/>
          <w:szCs w:val="24"/>
        </w:rPr>
        <w:tab/>
      </w:r>
      <w:r w:rsidRPr="00A019FE">
        <w:rPr>
          <w:rFonts w:ascii="Arial" w:hAnsi="Arial" w:cs="Arial"/>
          <w:sz w:val="24"/>
          <w:szCs w:val="24"/>
        </w:rPr>
        <w:tab/>
      </w:r>
      <w:r w:rsidRPr="00A019FE">
        <w:rPr>
          <w:rFonts w:ascii="Arial" w:hAnsi="Arial" w:cs="Arial"/>
          <w:sz w:val="24"/>
          <w:szCs w:val="24"/>
        </w:rPr>
        <w:tab/>
      </w:r>
      <w:r w:rsidRPr="00A019FE">
        <w:rPr>
          <w:rFonts w:ascii="Arial" w:hAnsi="Arial" w:cs="Arial"/>
          <w:sz w:val="24"/>
          <w:szCs w:val="24"/>
        </w:rPr>
        <w:tab/>
      </w:r>
      <w:r w:rsidRPr="00A019FE">
        <w:rPr>
          <w:rFonts w:ascii="Arial" w:hAnsi="Arial" w:cs="Arial"/>
          <w:sz w:val="24"/>
          <w:szCs w:val="24"/>
        </w:rPr>
        <w:tab/>
      </w:r>
      <w:r w:rsidRPr="00A019FE">
        <w:rPr>
          <w:rFonts w:ascii="Arial" w:hAnsi="Arial" w:cs="Arial"/>
          <w:sz w:val="24"/>
          <w:szCs w:val="24"/>
        </w:rPr>
        <w:tab/>
      </w:r>
      <w:r w:rsidR="00967FA2" w:rsidRPr="00A019FE">
        <w:rPr>
          <w:rFonts w:ascii="Arial" w:hAnsi="Arial" w:cs="Arial"/>
          <w:sz w:val="24"/>
          <w:szCs w:val="24"/>
        </w:rPr>
        <w:t>Ihre Stadt</w:t>
      </w:r>
      <w:r w:rsidR="00AB6EAC" w:rsidRPr="00A019FE">
        <w:rPr>
          <w:rFonts w:ascii="Arial" w:hAnsi="Arial" w:cs="Arial"/>
          <w:sz w:val="24"/>
          <w:szCs w:val="24"/>
        </w:rPr>
        <w:t>,</w:t>
      </w:r>
      <w:r w:rsidRPr="00A019FE">
        <w:rPr>
          <w:rFonts w:ascii="Arial" w:hAnsi="Arial" w:cs="Arial"/>
          <w:sz w:val="24"/>
          <w:szCs w:val="24"/>
        </w:rPr>
        <w:t xml:space="preserve"> den </w:t>
      </w:r>
      <w:r w:rsidR="00967FA2" w:rsidRPr="00A019FE">
        <w:rPr>
          <w:rFonts w:ascii="Arial" w:eastAsia="Dotum" w:hAnsi="Arial" w:cs="Arial"/>
          <w:sz w:val="24"/>
          <w:szCs w:val="24"/>
        </w:rPr>
        <w:t>(Datum)</w:t>
      </w:r>
    </w:p>
    <w:p w14:paraId="31E5E8FF" w14:textId="77777777" w:rsidR="00F9407F" w:rsidRPr="00A019FE" w:rsidRDefault="00401129" w:rsidP="002929ED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ab/>
      </w:r>
      <w:r w:rsidRPr="00A019FE">
        <w:rPr>
          <w:rFonts w:ascii="Arial" w:hAnsi="Arial" w:cs="Arial"/>
          <w:sz w:val="24"/>
          <w:szCs w:val="24"/>
        </w:rPr>
        <w:tab/>
      </w:r>
      <w:r w:rsidR="003A07BD" w:rsidRPr="00A019FE">
        <w:rPr>
          <w:rFonts w:ascii="Arial" w:hAnsi="Arial" w:cs="Arial"/>
          <w:sz w:val="24"/>
          <w:szCs w:val="24"/>
        </w:rPr>
        <w:tab/>
      </w:r>
      <w:r w:rsidR="003A07BD" w:rsidRPr="00A019FE">
        <w:rPr>
          <w:rFonts w:ascii="Arial" w:hAnsi="Arial" w:cs="Arial"/>
          <w:sz w:val="24"/>
          <w:szCs w:val="24"/>
        </w:rPr>
        <w:tab/>
      </w:r>
      <w:r w:rsidR="003A07BD" w:rsidRPr="00A019FE">
        <w:rPr>
          <w:rFonts w:ascii="Arial" w:hAnsi="Arial" w:cs="Arial"/>
          <w:sz w:val="24"/>
          <w:szCs w:val="24"/>
        </w:rPr>
        <w:tab/>
      </w:r>
      <w:r w:rsidR="003A07BD" w:rsidRPr="00A019FE">
        <w:rPr>
          <w:rFonts w:ascii="Arial" w:hAnsi="Arial" w:cs="Arial"/>
          <w:sz w:val="24"/>
          <w:szCs w:val="24"/>
        </w:rPr>
        <w:tab/>
      </w:r>
      <w:r w:rsidR="003A07BD" w:rsidRPr="00A019FE">
        <w:rPr>
          <w:rFonts w:ascii="Arial" w:hAnsi="Arial" w:cs="Arial"/>
          <w:sz w:val="24"/>
          <w:szCs w:val="24"/>
        </w:rPr>
        <w:tab/>
      </w:r>
    </w:p>
    <w:p w14:paraId="5C284A9D" w14:textId="77777777" w:rsidR="0088458C" w:rsidRPr="00A019FE" w:rsidRDefault="0088458C" w:rsidP="00D444F9">
      <w:pPr>
        <w:pStyle w:val="MittleresRaster21"/>
        <w:outlineLvl w:val="0"/>
        <w:rPr>
          <w:rFonts w:ascii="Arial" w:hAnsi="Arial" w:cs="Arial"/>
          <w:b/>
          <w:sz w:val="24"/>
          <w:szCs w:val="24"/>
        </w:rPr>
      </w:pPr>
    </w:p>
    <w:p w14:paraId="10C349EC" w14:textId="77777777" w:rsidR="0088458C" w:rsidRPr="00A019FE" w:rsidRDefault="0088458C" w:rsidP="00D444F9">
      <w:pPr>
        <w:pStyle w:val="MittleresRaster21"/>
        <w:outlineLvl w:val="0"/>
        <w:rPr>
          <w:rFonts w:ascii="Arial" w:hAnsi="Arial" w:cs="Arial"/>
          <w:b/>
          <w:sz w:val="24"/>
          <w:szCs w:val="24"/>
        </w:rPr>
      </w:pPr>
    </w:p>
    <w:p w14:paraId="2EF790E4" w14:textId="4E575887" w:rsidR="00F9407F" w:rsidRPr="00A019FE" w:rsidRDefault="00967FA2" w:rsidP="002929ED">
      <w:pPr>
        <w:pStyle w:val="MittleresRaster21"/>
        <w:rPr>
          <w:rFonts w:ascii="Arial" w:hAnsi="Arial" w:cs="Arial"/>
          <w:b/>
          <w:sz w:val="24"/>
          <w:szCs w:val="24"/>
        </w:rPr>
      </w:pPr>
      <w:r w:rsidRPr="00A019FE">
        <w:rPr>
          <w:rFonts w:ascii="Arial" w:eastAsia="Dotum" w:hAnsi="Arial" w:cs="Arial"/>
          <w:b/>
          <w:sz w:val="24"/>
          <w:szCs w:val="24"/>
        </w:rPr>
        <w:t xml:space="preserve">Antrag </w:t>
      </w:r>
      <w:r w:rsidR="002050B6" w:rsidRPr="00A019FE">
        <w:rPr>
          <w:rFonts w:ascii="Arial" w:eastAsia="Dotum" w:hAnsi="Arial" w:cs="Arial"/>
          <w:b/>
          <w:sz w:val="24"/>
          <w:szCs w:val="24"/>
        </w:rPr>
        <w:t>auf Brückenteilzeit</w:t>
      </w:r>
      <w:r w:rsidR="00A019FE" w:rsidRPr="00A019FE">
        <w:rPr>
          <w:rFonts w:ascii="Arial" w:eastAsia="Dotum" w:hAnsi="Arial" w:cs="Arial"/>
          <w:b/>
          <w:sz w:val="24"/>
          <w:szCs w:val="24"/>
        </w:rPr>
        <w:t xml:space="preserve"> gemäß § 9a TzBfG</w:t>
      </w:r>
    </w:p>
    <w:p w14:paraId="6A7E5078" w14:textId="77777777" w:rsidR="00263ED4" w:rsidRPr="00A019FE" w:rsidRDefault="00263ED4" w:rsidP="002929ED">
      <w:pPr>
        <w:pStyle w:val="MittleresRaster21"/>
        <w:rPr>
          <w:rFonts w:ascii="Arial" w:hAnsi="Arial" w:cs="Arial"/>
          <w:sz w:val="24"/>
          <w:szCs w:val="24"/>
        </w:rPr>
      </w:pPr>
    </w:p>
    <w:p w14:paraId="0AE1FD0A" w14:textId="77777777" w:rsidR="00322B1E" w:rsidRPr="00A019FE" w:rsidRDefault="0088458C" w:rsidP="002929ED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 xml:space="preserve">Sehr </w:t>
      </w:r>
      <w:r w:rsidR="00967FA2" w:rsidRPr="00A019FE">
        <w:rPr>
          <w:rFonts w:ascii="Arial" w:eastAsia="Dotum" w:hAnsi="Arial" w:cs="Arial"/>
          <w:sz w:val="24"/>
          <w:szCs w:val="24"/>
        </w:rPr>
        <w:t>geehrte Damen und Herren,</w:t>
      </w:r>
    </w:p>
    <w:p w14:paraId="09148189" w14:textId="4AAA28FB" w:rsidR="002050B6" w:rsidRPr="00A019FE" w:rsidRDefault="002050B6" w:rsidP="002050B6">
      <w:pPr>
        <w:pStyle w:val="MittleresRaster21"/>
        <w:rPr>
          <w:rFonts w:ascii="Arial" w:hAnsi="Arial" w:cs="Arial"/>
          <w:sz w:val="24"/>
          <w:szCs w:val="24"/>
        </w:rPr>
      </w:pPr>
    </w:p>
    <w:p w14:paraId="7CF301CB" w14:textId="02B5170D" w:rsidR="002050B6" w:rsidRPr="00A019FE" w:rsidRDefault="002050B6" w:rsidP="002050B6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 xml:space="preserve">hiermit beantrage ich </w:t>
      </w:r>
      <w:r w:rsidR="00A019FE" w:rsidRPr="00A019FE">
        <w:rPr>
          <w:rFonts w:ascii="Arial" w:hAnsi="Arial" w:cs="Arial"/>
          <w:sz w:val="24"/>
          <w:szCs w:val="24"/>
        </w:rPr>
        <w:t>gemäß § 9a TzBfG eine Verkürzung meiner wöchentlichen Arbeitszeit von derzeit 40 Stunden auf 20 Stunden, ab dem (Datum) und für die Dauer von (2) Jahren.</w:t>
      </w:r>
    </w:p>
    <w:p w14:paraId="07EC131B" w14:textId="77777777" w:rsidR="00A019FE" w:rsidRPr="00A019FE" w:rsidRDefault="00A019FE" w:rsidP="002050B6">
      <w:pPr>
        <w:pStyle w:val="MittleresRaster21"/>
        <w:rPr>
          <w:rFonts w:ascii="Arial" w:hAnsi="Arial" w:cs="Arial"/>
          <w:sz w:val="24"/>
          <w:szCs w:val="24"/>
        </w:rPr>
      </w:pPr>
    </w:p>
    <w:p w14:paraId="1B1FD93F" w14:textId="291D8B78" w:rsidR="00A019FE" w:rsidRPr="00A019FE" w:rsidRDefault="00A019FE" w:rsidP="002050B6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>Die verrringerte Arbeitszeit von 20 Stunden soll wie folgt auf meine Arbeitswoche verteilt werden:</w:t>
      </w:r>
    </w:p>
    <w:p w14:paraId="749F94D4" w14:textId="77777777" w:rsidR="00A019FE" w:rsidRPr="00A019FE" w:rsidRDefault="00A019FE" w:rsidP="002050B6">
      <w:pPr>
        <w:pStyle w:val="MittleresRaster21"/>
        <w:rPr>
          <w:rFonts w:ascii="Arial" w:hAnsi="Arial" w:cs="Arial"/>
          <w:sz w:val="24"/>
          <w:szCs w:val="24"/>
        </w:rPr>
      </w:pPr>
    </w:p>
    <w:p w14:paraId="6D7C3735" w14:textId="60CC6AB0" w:rsidR="00A019FE" w:rsidRPr="00A019FE" w:rsidRDefault="00A019FE" w:rsidP="002050B6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>Montag vormittag</w:t>
      </w:r>
    </w:p>
    <w:p w14:paraId="415479AB" w14:textId="4E1FB641" w:rsidR="00A019FE" w:rsidRPr="00A019FE" w:rsidRDefault="00A019FE" w:rsidP="002050B6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>Dienstag vormittag</w:t>
      </w:r>
    </w:p>
    <w:p w14:paraId="1D25CC6A" w14:textId="57CFEB80" w:rsidR="00A019FE" w:rsidRPr="00A019FE" w:rsidRDefault="00A019FE" w:rsidP="002050B6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>Mittwoch vormittag</w:t>
      </w:r>
    </w:p>
    <w:p w14:paraId="319FBAD9" w14:textId="0B75B0F9" w:rsidR="00A019FE" w:rsidRPr="00A019FE" w:rsidRDefault="00A019FE" w:rsidP="002050B6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>Donnerstag vormittag</w:t>
      </w:r>
    </w:p>
    <w:p w14:paraId="0020F578" w14:textId="1AF41A13" w:rsidR="00A019FE" w:rsidRPr="00A019FE" w:rsidRDefault="00A019FE" w:rsidP="002050B6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>Freitag vormittag</w:t>
      </w:r>
    </w:p>
    <w:p w14:paraId="4844D3D0" w14:textId="77777777" w:rsidR="006F204C" w:rsidRDefault="006F204C" w:rsidP="00D444F9">
      <w:pPr>
        <w:pStyle w:val="MittleresRaster21"/>
        <w:rPr>
          <w:rFonts w:ascii="Arial" w:hAnsi="Arial" w:cs="Arial"/>
          <w:sz w:val="24"/>
          <w:szCs w:val="24"/>
        </w:rPr>
      </w:pPr>
    </w:p>
    <w:p w14:paraId="7841F8A7" w14:textId="77777777" w:rsidR="00A019FE" w:rsidRDefault="00A019FE" w:rsidP="00D444F9">
      <w:pPr>
        <w:pStyle w:val="MittleresRaster21"/>
        <w:rPr>
          <w:rFonts w:ascii="Arial" w:hAnsi="Arial" w:cs="Arial"/>
          <w:sz w:val="24"/>
          <w:szCs w:val="24"/>
        </w:rPr>
      </w:pPr>
    </w:p>
    <w:p w14:paraId="2CE9BAA6" w14:textId="1DAA4C98" w:rsidR="00A019FE" w:rsidRDefault="00A019FE" w:rsidP="00D444F9">
      <w:pPr>
        <w:pStyle w:val="MittleresRaster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Rückfragen, stehe ich Ihnen gerne persönlich zur Verfügung.</w:t>
      </w:r>
      <w:bookmarkStart w:id="0" w:name="_GoBack"/>
      <w:bookmarkEnd w:id="0"/>
    </w:p>
    <w:p w14:paraId="15ED21F3" w14:textId="77777777" w:rsidR="00A019FE" w:rsidRDefault="00A019FE" w:rsidP="00D444F9">
      <w:pPr>
        <w:pStyle w:val="MittleresRaster21"/>
        <w:rPr>
          <w:rFonts w:ascii="Arial" w:hAnsi="Arial" w:cs="Arial"/>
          <w:sz w:val="24"/>
          <w:szCs w:val="24"/>
        </w:rPr>
      </w:pPr>
    </w:p>
    <w:p w14:paraId="453C1476" w14:textId="77777777" w:rsidR="00A019FE" w:rsidRPr="00A019FE" w:rsidRDefault="00A019FE" w:rsidP="00D444F9">
      <w:pPr>
        <w:pStyle w:val="MittleresRaster21"/>
        <w:rPr>
          <w:rFonts w:ascii="Arial" w:hAnsi="Arial" w:cs="Arial"/>
          <w:sz w:val="24"/>
          <w:szCs w:val="24"/>
        </w:rPr>
      </w:pPr>
    </w:p>
    <w:p w14:paraId="137EA3B6" w14:textId="77777777" w:rsidR="006F204C" w:rsidRPr="00A019FE" w:rsidRDefault="006F204C" w:rsidP="00D444F9">
      <w:pPr>
        <w:pStyle w:val="MittleresRaster21"/>
        <w:rPr>
          <w:rFonts w:ascii="Arial" w:hAnsi="Arial" w:cs="Arial"/>
          <w:sz w:val="24"/>
          <w:szCs w:val="24"/>
        </w:rPr>
      </w:pPr>
    </w:p>
    <w:p w14:paraId="7C5B4C17" w14:textId="77777777" w:rsidR="00C4112C" w:rsidRPr="00A019FE" w:rsidRDefault="0088458C" w:rsidP="00C4112C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>Mit freundlichen Grüßen</w:t>
      </w:r>
    </w:p>
    <w:p w14:paraId="5582F96D" w14:textId="77777777" w:rsidR="00967FA2" w:rsidRPr="00A019FE" w:rsidRDefault="00967FA2" w:rsidP="00C4112C">
      <w:pPr>
        <w:pStyle w:val="MittleresRaster21"/>
        <w:rPr>
          <w:rFonts w:ascii="Arial" w:hAnsi="Arial" w:cs="Arial"/>
          <w:sz w:val="24"/>
          <w:szCs w:val="24"/>
        </w:rPr>
      </w:pPr>
    </w:p>
    <w:p w14:paraId="1CA7BA2B" w14:textId="77777777" w:rsidR="00967FA2" w:rsidRPr="00A019FE" w:rsidRDefault="00967FA2" w:rsidP="00C4112C">
      <w:pPr>
        <w:pStyle w:val="MittleresRaster21"/>
        <w:rPr>
          <w:rFonts w:ascii="Arial" w:hAnsi="Arial" w:cs="Arial"/>
          <w:sz w:val="24"/>
          <w:szCs w:val="24"/>
        </w:rPr>
      </w:pPr>
    </w:p>
    <w:p w14:paraId="699DC8DA" w14:textId="77777777" w:rsidR="00967FA2" w:rsidRPr="00A019FE" w:rsidRDefault="00967FA2" w:rsidP="00C4112C">
      <w:pPr>
        <w:pStyle w:val="MittleresRaster21"/>
        <w:rPr>
          <w:rFonts w:ascii="Arial" w:hAnsi="Arial" w:cs="Arial"/>
          <w:sz w:val="24"/>
          <w:szCs w:val="24"/>
        </w:rPr>
      </w:pPr>
    </w:p>
    <w:p w14:paraId="652F4D1A" w14:textId="77777777" w:rsidR="00967FA2" w:rsidRPr="00A019FE" w:rsidRDefault="00967FA2" w:rsidP="00C4112C">
      <w:pPr>
        <w:pStyle w:val="MittleresRaster21"/>
        <w:rPr>
          <w:rFonts w:ascii="Arial" w:hAnsi="Arial" w:cs="Arial"/>
          <w:sz w:val="24"/>
          <w:szCs w:val="24"/>
        </w:rPr>
      </w:pPr>
      <w:r w:rsidRPr="00A019FE">
        <w:rPr>
          <w:rFonts w:ascii="Arial" w:hAnsi="Arial" w:cs="Arial"/>
          <w:sz w:val="24"/>
          <w:szCs w:val="24"/>
        </w:rPr>
        <w:t>Vor- und Nachname</w:t>
      </w:r>
    </w:p>
    <w:sectPr w:rsidR="00967FA2" w:rsidRPr="00A019FE" w:rsidSect="00C4112C">
      <w:headerReference w:type="default" r:id="rId7"/>
      <w:footerReference w:type="default" r:id="rId8"/>
      <w:headerReference w:type="first" r:id="rId9"/>
      <w:pgSz w:w="11900" w:h="16820" w:code="9"/>
      <w:pgMar w:top="1366" w:right="567" w:bottom="1701" w:left="1366" w:header="567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80136" w14:textId="77777777" w:rsidR="00BC4F3C" w:rsidRDefault="00BC4F3C" w:rsidP="00B963EF">
      <w:pPr>
        <w:spacing w:after="0" w:line="240" w:lineRule="auto"/>
      </w:pPr>
      <w:r>
        <w:separator/>
      </w:r>
    </w:p>
  </w:endnote>
  <w:endnote w:type="continuationSeparator" w:id="0">
    <w:p w14:paraId="2DC19B7C" w14:textId="77777777" w:rsidR="00BC4F3C" w:rsidRDefault="00BC4F3C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30653" w14:textId="77777777" w:rsidR="00C4112C" w:rsidRDefault="00C4112C" w:rsidP="00B545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351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4665FB7" w14:textId="77777777" w:rsidR="00C4112C" w:rsidRDefault="00C4112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B57F" w14:textId="77777777" w:rsidR="00BC4F3C" w:rsidRDefault="00BC4F3C" w:rsidP="00B963EF">
      <w:pPr>
        <w:spacing w:after="0" w:line="240" w:lineRule="auto"/>
      </w:pPr>
      <w:r>
        <w:separator/>
      </w:r>
    </w:p>
  </w:footnote>
  <w:footnote w:type="continuationSeparator" w:id="0">
    <w:p w14:paraId="043C5523" w14:textId="77777777" w:rsidR="00BC4F3C" w:rsidRDefault="00BC4F3C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94267" w14:textId="77777777" w:rsidR="00C4112C" w:rsidRPr="00C06F4A" w:rsidRDefault="00C4112C" w:rsidP="002B497D">
    <w:pPr>
      <w:pStyle w:val="Kopfzeile"/>
      <w:tabs>
        <w:tab w:val="clear" w:pos="4536"/>
        <w:tab w:val="center" w:pos="4986"/>
        <w:tab w:val="left" w:pos="6240"/>
      </w:tabs>
      <w:rPr>
        <w:rFonts w:ascii="Arial" w:hAnsi="Arial" w:cs="Arial"/>
        <w:b/>
        <w:color w:val="A6A6A6"/>
        <w:sz w:val="18"/>
        <w:szCs w:val="18"/>
      </w:rPr>
    </w:pPr>
    <w:r>
      <w:rPr>
        <w:rFonts w:ascii="Arial" w:hAnsi="Arial" w:cs="Arial"/>
        <w:b/>
        <w:sz w:val="28"/>
        <w:szCs w:val="28"/>
      </w:rPr>
      <w:tab/>
    </w:r>
  </w:p>
  <w:p w14:paraId="4635194C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7E185511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068472ED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2239AA6B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94B86D1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017FBF65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CDE3366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366A241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636B608E" w14:textId="77777777" w:rsidR="00C4112C" w:rsidRDefault="00C4112C" w:rsidP="002B497D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29640DFA" w14:textId="77777777" w:rsidR="00C4112C" w:rsidRDefault="00C4112C" w:rsidP="002B497D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7E78FEA4" w14:textId="77777777" w:rsidR="00C4112C" w:rsidRDefault="00C4112C" w:rsidP="002B497D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02CDDD15" w14:textId="77777777" w:rsidR="00C4112C" w:rsidRDefault="00C4112C" w:rsidP="002B497D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2EA719B7" w14:textId="77777777" w:rsidR="00C4112C" w:rsidRPr="002B497D" w:rsidRDefault="00C4112C" w:rsidP="002B497D">
    <w:pPr>
      <w:pStyle w:val="Kopfzeile"/>
      <w:rPr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344BB" w14:textId="1D8F7A65" w:rsidR="00C4112C" w:rsidRPr="00C06F4A" w:rsidRDefault="00914134" w:rsidP="00C4112C">
    <w:pPr>
      <w:pStyle w:val="Kopfzeile"/>
      <w:tabs>
        <w:tab w:val="clear" w:pos="4536"/>
        <w:tab w:val="center" w:pos="4986"/>
        <w:tab w:val="left" w:pos="6240"/>
      </w:tabs>
      <w:rPr>
        <w:rFonts w:ascii="Arial" w:hAnsi="Arial" w:cs="Arial"/>
        <w:b/>
        <w:color w:val="A6A6A6"/>
        <w:sz w:val="18"/>
        <w:szCs w:val="18"/>
      </w:rPr>
    </w:pPr>
    <w:r>
      <w:rPr>
        <w:rFonts w:ascii="Arial" w:hAnsi="Arial" w:cs="Arial"/>
        <w:b/>
        <w:noProof/>
        <w:color w:val="A6A6A6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400F6" wp14:editId="13256B3B">
              <wp:simplePos x="0" y="0"/>
              <wp:positionH relativeFrom="column">
                <wp:posOffset>1821180</wp:posOffset>
              </wp:positionH>
              <wp:positionV relativeFrom="paragraph">
                <wp:posOffset>71120</wp:posOffset>
              </wp:positionV>
              <wp:extent cx="1600200" cy="1062355"/>
              <wp:effectExtent l="2540" t="2540" r="0" b="190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5D6D3" w14:textId="77777777" w:rsidR="00967FA2" w:rsidRPr="00967FA2" w:rsidRDefault="00967FA2" w:rsidP="00967FA2">
                          <w:pPr>
                            <w:jc w:val="center"/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8"/>
                              <w:szCs w:val="18"/>
                            </w:rPr>
                            <w:t>Vor- und Nachname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  <w:t>Straße und Hausnummer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  <w:t>Plz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  <w:t xml:space="preserve"> und Wohnort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  <w:szCs w:val="18"/>
                            </w:rPr>
                            <w:br/>
                            <w:t>Telefonnummer</w:t>
                          </w:r>
                        </w:p>
                        <w:p w14:paraId="401F475A" w14:textId="77777777" w:rsidR="00967FA2" w:rsidRPr="002050B6" w:rsidRDefault="00967FA2" w:rsidP="00967FA2">
                          <w:pPr>
                            <w:jc w:val="center"/>
                            <w:rPr>
                              <w:rFonts w:ascii="Arial" w:hAnsi="Arial"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400F6"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margin-left:143.4pt;margin-top:5.6pt;width:126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" filled="f" stroked="f">
              <v:textbox inset=",7.2pt,,7.2pt">
                <w:txbxContent>
                  <w:p w14:paraId="6855D6D3" w14:textId="77777777" w:rsidR="00967FA2" w:rsidRPr="00967FA2" w:rsidRDefault="00967FA2" w:rsidP="00967FA2">
                    <w:pPr>
                      <w:jc w:val="center"/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z w:val="18"/>
                        <w:szCs w:val="18"/>
                      </w:rPr>
                      <w:t>Vor- und Nachname</w:t>
                    </w:r>
                    <w:r>
                      <w:rPr>
                        <w:rFonts w:ascii="Arial" w:hAnsi="Arial"/>
                        <w:b/>
                        <w:color w:val="333333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  <w:t>Straße und Hausnummer</w:t>
                    </w:r>
                    <w:r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  <w:t>Plz</w:t>
                    </w:r>
                    <w:proofErr w:type="spellEnd"/>
                    <w:r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  <w:t xml:space="preserve"> und Wohnort</w:t>
                    </w:r>
                    <w:r>
                      <w:rPr>
                        <w:rFonts w:ascii="Arial" w:hAnsi="Arial"/>
                        <w:color w:val="333333"/>
                        <w:sz w:val="18"/>
                        <w:szCs w:val="18"/>
                      </w:rPr>
                      <w:br/>
                      <w:t>Telefonnummer</w:t>
                    </w:r>
                  </w:p>
                  <w:p w14:paraId="401F475A" w14:textId="77777777" w:rsidR="00967FA2" w:rsidRPr="002050B6" w:rsidRDefault="00967FA2" w:rsidP="00967FA2">
                    <w:pPr>
                      <w:jc w:val="center"/>
                      <w:rPr>
                        <w:rFonts w:ascii="Arial" w:hAnsi="Arial"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4112C">
      <w:rPr>
        <w:rFonts w:ascii="Arial" w:hAnsi="Arial" w:cs="Arial"/>
        <w:b/>
        <w:sz w:val="28"/>
        <w:szCs w:val="28"/>
      </w:rPr>
      <w:tab/>
    </w:r>
  </w:p>
  <w:p w14:paraId="5BB081DD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D72E383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5B8EE577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405EE02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42888C28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0B75B4AC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3DA0F1AB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6263F606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2FE23A45" w14:textId="77777777" w:rsidR="00C4112C" w:rsidRDefault="00C4112C" w:rsidP="00C4112C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  <w:p w14:paraId="14E226BC" w14:textId="77777777" w:rsidR="00C4112C" w:rsidRDefault="00C4112C" w:rsidP="00C4112C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42F4C094" w14:textId="77777777" w:rsidR="00C4112C" w:rsidRDefault="00C4112C" w:rsidP="00C4112C">
    <w:pPr>
      <w:pStyle w:val="Kopfzeile"/>
      <w:rPr>
        <w:rFonts w:ascii="Arial" w:hAnsi="Arial" w:cs="Arial"/>
        <w:b/>
        <w:color w:val="A6A6A6"/>
        <w:sz w:val="18"/>
        <w:szCs w:val="18"/>
      </w:rPr>
    </w:pPr>
  </w:p>
  <w:p w14:paraId="428CD624" w14:textId="77777777" w:rsidR="00C4112C" w:rsidRPr="00C4112C" w:rsidRDefault="00C4112C" w:rsidP="00C4112C">
    <w:pPr>
      <w:pStyle w:val="Kopfzeile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AC"/>
    <w:rsid w:val="00000555"/>
    <w:rsid w:val="000008D7"/>
    <w:rsid w:val="00042419"/>
    <w:rsid w:val="000463FE"/>
    <w:rsid w:val="000527F8"/>
    <w:rsid w:val="00055C55"/>
    <w:rsid w:val="00060915"/>
    <w:rsid w:val="000628D9"/>
    <w:rsid w:val="00064188"/>
    <w:rsid w:val="0006667C"/>
    <w:rsid w:val="00066889"/>
    <w:rsid w:val="000966F1"/>
    <w:rsid w:val="000A1756"/>
    <w:rsid w:val="000A6BDF"/>
    <w:rsid w:val="000D6F17"/>
    <w:rsid w:val="000E34A5"/>
    <w:rsid w:val="000E48F6"/>
    <w:rsid w:val="000F3573"/>
    <w:rsid w:val="001678DD"/>
    <w:rsid w:val="001752EC"/>
    <w:rsid w:val="001935BE"/>
    <w:rsid w:val="001A1640"/>
    <w:rsid w:val="001A39B4"/>
    <w:rsid w:val="001A4762"/>
    <w:rsid w:val="001A544F"/>
    <w:rsid w:val="001B0886"/>
    <w:rsid w:val="001C0C8A"/>
    <w:rsid w:val="001D07F2"/>
    <w:rsid w:val="001D47DC"/>
    <w:rsid w:val="001D78A8"/>
    <w:rsid w:val="001E7F83"/>
    <w:rsid w:val="001F69A9"/>
    <w:rsid w:val="002050B6"/>
    <w:rsid w:val="00207328"/>
    <w:rsid w:val="002221AA"/>
    <w:rsid w:val="0024468E"/>
    <w:rsid w:val="00263ED4"/>
    <w:rsid w:val="002723CF"/>
    <w:rsid w:val="002929ED"/>
    <w:rsid w:val="00292D20"/>
    <w:rsid w:val="002A68AD"/>
    <w:rsid w:val="002B4073"/>
    <w:rsid w:val="002B497D"/>
    <w:rsid w:val="002C56C3"/>
    <w:rsid w:val="002D0E5B"/>
    <w:rsid w:val="002E5DE4"/>
    <w:rsid w:val="002E7240"/>
    <w:rsid w:val="002F3C5F"/>
    <w:rsid w:val="0031069B"/>
    <w:rsid w:val="00322B1E"/>
    <w:rsid w:val="00333DAE"/>
    <w:rsid w:val="00354506"/>
    <w:rsid w:val="00356865"/>
    <w:rsid w:val="003575AE"/>
    <w:rsid w:val="0039593D"/>
    <w:rsid w:val="003A07BD"/>
    <w:rsid w:val="003A225D"/>
    <w:rsid w:val="003A66E6"/>
    <w:rsid w:val="003B0C09"/>
    <w:rsid w:val="003C7BC7"/>
    <w:rsid w:val="003E7338"/>
    <w:rsid w:val="003F3F6E"/>
    <w:rsid w:val="003F5169"/>
    <w:rsid w:val="00401129"/>
    <w:rsid w:val="00420AFC"/>
    <w:rsid w:val="00425EBE"/>
    <w:rsid w:val="00484944"/>
    <w:rsid w:val="00497C8D"/>
    <w:rsid w:val="004A35EA"/>
    <w:rsid w:val="004C5ED4"/>
    <w:rsid w:val="00502764"/>
    <w:rsid w:val="00527BE6"/>
    <w:rsid w:val="00547C4A"/>
    <w:rsid w:val="00550AA7"/>
    <w:rsid w:val="00551B5E"/>
    <w:rsid w:val="00560355"/>
    <w:rsid w:val="0058172A"/>
    <w:rsid w:val="00582EA3"/>
    <w:rsid w:val="00595F20"/>
    <w:rsid w:val="005F526B"/>
    <w:rsid w:val="00634FD9"/>
    <w:rsid w:val="006367D7"/>
    <w:rsid w:val="00641BD6"/>
    <w:rsid w:val="006575C8"/>
    <w:rsid w:val="006822DC"/>
    <w:rsid w:val="006922AD"/>
    <w:rsid w:val="00697DA7"/>
    <w:rsid w:val="006B6EEE"/>
    <w:rsid w:val="006C4601"/>
    <w:rsid w:val="006E249C"/>
    <w:rsid w:val="006F204C"/>
    <w:rsid w:val="006F325D"/>
    <w:rsid w:val="006F74C3"/>
    <w:rsid w:val="00724080"/>
    <w:rsid w:val="0074301F"/>
    <w:rsid w:val="0077305C"/>
    <w:rsid w:val="007732A6"/>
    <w:rsid w:val="007800B8"/>
    <w:rsid w:val="00791EE0"/>
    <w:rsid w:val="007A2B21"/>
    <w:rsid w:val="007B165E"/>
    <w:rsid w:val="007C0000"/>
    <w:rsid w:val="007C106B"/>
    <w:rsid w:val="007D4BED"/>
    <w:rsid w:val="007E4188"/>
    <w:rsid w:val="007E7280"/>
    <w:rsid w:val="007E7368"/>
    <w:rsid w:val="0081084C"/>
    <w:rsid w:val="00815624"/>
    <w:rsid w:val="00817A55"/>
    <w:rsid w:val="00820E4E"/>
    <w:rsid w:val="00823843"/>
    <w:rsid w:val="00835EF1"/>
    <w:rsid w:val="008415DF"/>
    <w:rsid w:val="00873258"/>
    <w:rsid w:val="00874154"/>
    <w:rsid w:val="0088458C"/>
    <w:rsid w:val="008922AC"/>
    <w:rsid w:val="008A0B52"/>
    <w:rsid w:val="008A7C1A"/>
    <w:rsid w:val="008A7F54"/>
    <w:rsid w:val="008B373A"/>
    <w:rsid w:val="008B44C9"/>
    <w:rsid w:val="008C3097"/>
    <w:rsid w:val="008C4113"/>
    <w:rsid w:val="008C44E0"/>
    <w:rsid w:val="008D10CF"/>
    <w:rsid w:val="008E7883"/>
    <w:rsid w:val="008F49FE"/>
    <w:rsid w:val="00902186"/>
    <w:rsid w:val="00914134"/>
    <w:rsid w:val="00925C48"/>
    <w:rsid w:val="00930A79"/>
    <w:rsid w:val="00940327"/>
    <w:rsid w:val="00967FA2"/>
    <w:rsid w:val="00996CCB"/>
    <w:rsid w:val="009A5FD6"/>
    <w:rsid w:val="009B1B95"/>
    <w:rsid w:val="009C2238"/>
    <w:rsid w:val="009D3F61"/>
    <w:rsid w:val="009D4F87"/>
    <w:rsid w:val="009F1F64"/>
    <w:rsid w:val="00A019FE"/>
    <w:rsid w:val="00A01B70"/>
    <w:rsid w:val="00A36384"/>
    <w:rsid w:val="00A44934"/>
    <w:rsid w:val="00A4589D"/>
    <w:rsid w:val="00A466F9"/>
    <w:rsid w:val="00A60BE7"/>
    <w:rsid w:val="00A66AE9"/>
    <w:rsid w:val="00A97D7A"/>
    <w:rsid w:val="00AB34C6"/>
    <w:rsid w:val="00AB6EAC"/>
    <w:rsid w:val="00AC557B"/>
    <w:rsid w:val="00AF1FF6"/>
    <w:rsid w:val="00B13F67"/>
    <w:rsid w:val="00B47B43"/>
    <w:rsid w:val="00B51972"/>
    <w:rsid w:val="00B54599"/>
    <w:rsid w:val="00B65B47"/>
    <w:rsid w:val="00B7175B"/>
    <w:rsid w:val="00B77FED"/>
    <w:rsid w:val="00B963EF"/>
    <w:rsid w:val="00B97F28"/>
    <w:rsid w:val="00BC2EE3"/>
    <w:rsid w:val="00BC4F3C"/>
    <w:rsid w:val="00BE28CB"/>
    <w:rsid w:val="00BE6A5B"/>
    <w:rsid w:val="00BF18CE"/>
    <w:rsid w:val="00C02939"/>
    <w:rsid w:val="00C06F4A"/>
    <w:rsid w:val="00C35113"/>
    <w:rsid w:val="00C357F2"/>
    <w:rsid w:val="00C4112C"/>
    <w:rsid w:val="00C4382B"/>
    <w:rsid w:val="00C50D2F"/>
    <w:rsid w:val="00C569E0"/>
    <w:rsid w:val="00C65ECB"/>
    <w:rsid w:val="00C676BF"/>
    <w:rsid w:val="00C77E91"/>
    <w:rsid w:val="00C81FE7"/>
    <w:rsid w:val="00C84C78"/>
    <w:rsid w:val="00CA2522"/>
    <w:rsid w:val="00CD760D"/>
    <w:rsid w:val="00CF621C"/>
    <w:rsid w:val="00D0383E"/>
    <w:rsid w:val="00D1742F"/>
    <w:rsid w:val="00D44379"/>
    <w:rsid w:val="00D444F9"/>
    <w:rsid w:val="00D7118A"/>
    <w:rsid w:val="00D810F4"/>
    <w:rsid w:val="00DA49A9"/>
    <w:rsid w:val="00DA5E05"/>
    <w:rsid w:val="00DB0E34"/>
    <w:rsid w:val="00DB2D71"/>
    <w:rsid w:val="00DB59FD"/>
    <w:rsid w:val="00DC12D1"/>
    <w:rsid w:val="00DC739F"/>
    <w:rsid w:val="00DD076E"/>
    <w:rsid w:val="00DF2776"/>
    <w:rsid w:val="00E1494E"/>
    <w:rsid w:val="00E16651"/>
    <w:rsid w:val="00E16781"/>
    <w:rsid w:val="00E2448B"/>
    <w:rsid w:val="00E25FB9"/>
    <w:rsid w:val="00E273A1"/>
    <w:rsid w:val="00E36F5F"/>
    <w:rsid w:val="00E61E5B"/>
    <w:rsid w:val="00E678EA"/>
    <w:rsid w:val="00E67E1F"/>
    <w:rsid w:val="00E74614"/>
    <w:rsid w:val="00E7625C"/>
    <w:rsid w:val="00E77931"/>
    <w:rsid w:val="00E813BB"/>
    <w:rsid w:val="00EC54F3"/>
    <w:rsid w:val="00F13207"/>
    <w:rsid w:val="00F210C5"/>
    <w:rsid w:val="00F47A14"/>
    <w:rsid w:val="00F52EC5"/>
    <w:rsid w:val="00F741D4"/>
    <w:rsid w:val="00F814B9"/>
    <w:rsid w:val="00F9407F"/>
    <w:rsid w:val="00F94B79"/>
    <w:rsid w:val="00F9775A"/>
    <w:rsid w:val="00FA73DA"/>
    <w:rsid w:val="00FC2EA6"/>
    <w:rsid w:val="00FC521E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E493F"/>
  <w14:defaultImageDpi w14:val="300"/>
  <w15:chartTrackingRefBased/>
  <w15:docId w15:val="{8722FC1B-D0B0-40F3-9518-D7C3852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65EC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21">
    <w:name w:val="Mittleres Raster 21"/>
    <w:uiPriority w:val="1"/>
    <w:qFormat/>
    <w:rsid w:val="002929ED"/>
    <w:rPr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customStyle="1" w:styleId="MittleresRaster11">
    <w:name w:val="Mittleres Raster 11"/>
    <w:uiPriority w:val="99"/>
    <w:semiHidden/>
    <w:rsid w:val="00DB2D71"/>
    <w:rPr>
      <w:color w:val="808080"/>
    </w:rPr>
  </w:style>
  <w:style w:type="character" w:styleId="Link">
    <w:name w:val="Hyperlink"/>
    <w:uiPriority w:val="99"/>
    <w:unhideWhenUsed/>
    <w:rsid w:val="002221AA"/>
    <w:rPr>
      <w:color w:val="0000FF"/>
      <w:u w:val="single"/>
    </w:rPr>
  </w:style>
  <w:style w:type="paragraph" w:styleId="Dokumentstruktur">
    <w:name w:val="Document Map"/>
    <w:basedOn w:val="Standard"/>
    <w:semiHidden/>
    <w:rsid w:val="00D44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83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IN%20HD:Users:Vittorio:Desktop:AUTOHANDELBLOG:Rechnungen:BRIEFKOPF%20AH%20ICKERN%2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 HD:Users:Vittorio:Desktop:AUTOHANDELBLOG:Rechnungen:BRIEFKOPF AH ICKERN 2.dot</Template>
  <TotalTime>0</TotalTime>
  <Pages>1</Pages>
  <Words>101</Words>
  <Characters>588</Characters>
  <Application>Microsoft Macintosh Word</Application>
  <DocSecurity>0</DocSecurity>
  <Lines>45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Arbeitsstunden ändern</vt:lpstr>
    </vt:vector>
  </TitlesOfParts>
  <Manager/>
  <Company/>
  <LinksUpToDate>false</LinksUpToDate>
  <CharactersWithSpaces>670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Brückenteilzeit Muster</dc:title>
  <dc:subject>Antrag auf Brückenteilzeit gemäß § 9a TzBfG</dc:subject>
  <dc:creator>convictorius.de</dc:creator>
  <cp:keywords>antrag,arbeitszeit,arbeitsstunden,ändern,Brückenteilzeit,senken,vorlage,muster,beispiel</cp:keywords>
  <dc:description/>
  <cp:lastModifiedBy>Victor Reichenberg</cp:lastModifiedBy>
  <cp:revision>4</cp:revision>
  <cp:lastPrinted>2018-08-17T10:54:00Z</cp:lastPrinted>
  <dcterms:created xsi:type="dcterms:W3CDTF">2018-08-17T10:55:00Z</dcterms:created>
  <dcterms:modified xsi:type="dcterms:W3CDTF">2019-01-06T19:42:00Z</dcterms:modified>
  <cp:category>Arbeit</cp:category>
</cp:coreProperties>
</file>